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-30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0067-01-2023-01115</w:t>
      </w:r>
      <w:r>
        <w:rPr>
          <w:rFonts w:ascii="Times New Roman" w:eastAsia="Times New Roman" w:hAnsi="Times New Roman" w:cs="Times New Roman"/>
          <w:sz w:val="26"/>
          <w:szCs w:val="26"/>
        </w:rPr>
        <w:t>1-28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3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владеющей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нуждающейся, проживающей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а, </w:t>
      </w:r>
      <w:r>
        <w:rPr>
          <w:rStyle w:val="cat-UserDefinedgrp-34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ранее привлекавшей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36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29.08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28.10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извещенная о времени и месте рассмотрения дела надлежащим образом, а именно смс-извещением, в судебное заседание не явилась, ходатайств об отложении рассмотрения дела не заявляла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29.08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86 ХМ </w:t>
      </w:r>
      <w:r>
        <w:rPr>
          <w:rStyle w:val="cat-UserDefinedgrp-25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3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нарушителя,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0412365400675021532320182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38rplc-52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2">
    <w:name w:val="cat-UserDefined grp-34 rplc-12"/>
    <w:basedOn w:val="DefaultParagraphFont"/>
  </w:style>
  <w:style w:type="character" w:customStyle="1" w:styleId="cat-UserDefinedgrp-35rplc-17">
    <w:name w:val="cat-UserDefined grp-35 rplc-17"/>
    <w:basedOn w:val="DefaultParagraphFont"/>
  </w:style>
  <w:style w:type="character" w:customStyle="1" w:styleId="cat-UserDefinedgrp-36rplc-19">
    <w:name w:val="cat-UserDefined grp-36 rplc-19"/>
    <w:basedOn w:val="DefaultParagraphFont"/>
  </w:style>
  <w:style w:type="character" w:customStyle="1" w:styleId="cat-UserDefinedgrp-35rplc-24">
    <w:name w:val="cat-UserDefined grp-35 rplc-24"/>
    <w:basedOn w:val="DefaultParagraphFont"/>
  </w:style>
  <w:style w:type="character" w:customStyle="1" w:styleId="cat-UserDefinedgrp-35rplc-26">
    <w:name w:val="cat-UserDefined grp-35 rplc-26"/>
    <w:basedOn w:val="DefaultParagraphFont"/>
  </w:style>
  <w:style w:type="character" w:customStyle="1" w:styleId="cat-UserDefinedgrp-35rplc-28">
    <w:name w:val="cat-UserDefined grp-35 rplc-28"/>
    <w:basedOn w:val="DefaultParagraphFont"/>
  </w:style>
  <w:style w:type="character" w:customStyle="1" w:styleId="cat-UserDefinedgrp-36rplc-29">
    <w:name w:val="cat-UserDefined grp-36 rplc-29"/>
    <w:basedOn w:val="DefaultParagraphFont"/>
  </w:style>
  <w:style w:type="character" w:customStyle="1" w:styleId="cat-UserDefinedgrp-25rplc-32">
    <w:name w:val="cat-UserDefined grp-25 rplc-32"/>
    <w:basedOn w:val="DefaultParagraphFont"/>
  </w:style>
  <w:style w:type="character" w:customStyle="1" w:styleId="cat-UserDefinedgrp-35rplc-36">
    <w:name w:val="cat-UserDefined grp-35 rplc-36"/>
    <w:basedOn w:val="DefaultParagraphFont"/>
  </w:style>
  <w:style w:type="character" w:customStyle="1" w:styleId="cat-UserDefinedgrp-35rplc-38">
    <w:name w:val="cat-UserDefined grp-35 rplc-38"/>
    <w:basedOn w:val="DefaultParagraphFont"/>
  </w:style>
  <w:style w:type="character" w:customStyle="1" w:styleId="cat-UserDefinedgrp-37rplc-40">
    <w:name w:val="cat-UserDefined grp-37 rplc-40"/>
    <w:basedOn w:val="DefaultParagraphFont"/>
  </w:style>
  <w:style w:type="character" w:customStyle="1" w:styleId="cat-UserDefinedgrp-38rplc-52">
    <w:name w:val="cat-UserDefined grp-38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